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ст. 6.1.1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Ивана Андреевича, </w:t>
      </w:r>
      <w:r>
        <w:rPr>
          <w:rStyle w:val="cat-ExternalSystemDefinedgrp-3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7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4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8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9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UserDefinedgrp-4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 около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</w:rPr>
        <w:t>мин., гр.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Туркеев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находясь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подъезде дома </w:t>
      </w:r>
      <w:r>
        <w:rPr>
          <w:rStyle w:val="cat-UserDefinedgrp-4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 почве возникших личных неприязненных отношений, умышленно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нанес телесные повреждения в виде одного удара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уху гр. </w:t>
      </w:r>
      <w:r>
        <w:rPr>
          <w:rStyle w:val="cat-UserDefinedgrp-4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ричинив последнему физическую боль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 </w:t>
      </w:r>
      <w:r>
        <w:rPr>
          <w:rFonts w:ascii="Times New Roman" w:eastAsia="Times New Roman" w:hAnsi="Times New Roman" w:cs="Times New Roman"/>
          <w:sz w:val="26"/>
          <w:szCs w:val="26"/>
        </w:rPr>
        <w:t>не повлекших последствий, указанных в статье 115 Уголовного кодекса Российской Федерации и иного уголовно-наказуемого деяния. За медицинской помощью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обращался, медицинское освидетельствование не проводилось.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Туркеев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ранее по ст. 6.1.1 КоАП РФ не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ст. 6.1.1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Туркеев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заявлял, просил рассмотреть дело без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Потерпевший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дела, в судебное заседание не явился, ходатайств об отложении дела не заявлял.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Туркеева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>, потерпевшего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ст.6.1.1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деяния, -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Туркеева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подтверждается материалами дела: протоколом </w:t>
      </w:r>
      <w:r>
        <w:rPr>
          <w:rStyle w:val="cat-UserDefinedgrp-49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об административном правонарушении, предусмотренном ст. 19.13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Туркеева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Туркееву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разъяснены, о чем проставил свою подпись, в своих объяснениях указал «С протоколом согласен»;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сообщением,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зарегистрированным за </w:t>
      </w:r>
      <w:r>
        <w:rPr>
          <w:rStyle w:val="cat-UserDefinedgrp-50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Отделом 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Яр); письменными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>, в которых он признал свою вину, раскаялся в содеянном</w:t>
      </w:r>
      <w:r>
        <w:rPr>
          <w:rFonts w:ascii="Times New Roman" w:eastAsia="Times New Roman" w:hAnsi="Times New Roman" w:cs="Times New Roman"/>
          <w:sz w:val="26"/>
          <w:szCs w:val="26"/>
        </w:rPr>
        <w:t>; письменными объяснениями потерпевшего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1rplc-5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>Туркеев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нанес ему удар рукой по правому уху, отчего он испытал физическую боль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информационной базы данных органов полиции и другими материалами дела.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медицинским критериям определения степени тяжести вреда, причиненного здоровью человека, утвержденным приказом </w:t>
      </w:r>
      <w:r>
        <w:rPr>
          <w:rFonts w:ascii="Times New Roman" w:eastAsia="Times New Roman" w:hAnsi="Times New Roman" w:cs="Times New Roman"/>
          <w:sz w:val="26"/>
          <w:szCs w:val="26"/>
        </w:rPr>
        <w:t>Минздравсоцразвития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 от 24 апреля 2008 г. N 194н не причинившими вред здоровью человека считаются - поверхностные повреждения, в том числе: ссадина, кровоподтек, ушиб мягких тканей, включающий кровоподтек и гематому, поверхностная рана и другие повреждения, не влекущие за собой кратковременного расстройства здоровья или незначительной стойкой утраты общей трудоспособности.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Диспозиция ст. 6.1.1 Кодекса Российской Федерации об административных правонарушениях, предусматривает наказание за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 исследованными в ходе судебного разбирательства доказательствами.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Каких-либо противоречий в представленных доказательствах и сомнений относительно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правонарушения, предусмотренного ст. 6.1.1 Кодекса Российской Федерации об административных правонарушениях, мировой судьей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Статья 6.1.1 КоАП Российской Федерации предусматривает ответственность за нанесение побоев или совершение иных насильственных действий, причинивших физическую боль, т.е. направлена на защиту прав и законных интересов личности от противоправных посягательств.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по правилам ст. 26.11 Кодекса Российской Федерации об административных правонарушениях представленные доказательства, мировой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и квалифицирует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по ст. 6.1.1 Кодекса Российской Федерации об административных правонарушениях, как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Туркееву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 не усматривает.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>, суд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Туркеева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правонарушения, её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Туркееву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Ивана Андреевича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 в размере 5 000 (пять тысяч)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 0412365400135001082406153.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1 ст. 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Совхозная, 3 судебный участок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района Ханты-Мансийского автономного округа – Югры в течение 10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6">
    <w:name w:val="cat-ExternalSystemDefined grp-36 rplc-6"/>
    <w:basedOn w:val="DefaultParagraphFont"/>
  </w:style>
  <w:style w:type="character" w:customStyle="1" w:styleId="cat-PassportDatagrp-27rplc-7">
    <w:name w:val="cat-PassportData grp-27 rplc-7"/>
    <w:basedOn w:val="DefaultParagraphFont"/>
  </w:style>
  <w:style w:type="character" w:customStyle="1" w:styleId="cat-UserDefinedgrp-41rplc-9">
    <w:name w:val="cat-UserDefined grp-41 rplc-9"/>
    <w:basedOn w:val="DefaultParagraphFont"/>
  </w:style>
  <w:style w:type="character" w:customStyle="1" w:styleId="cat-PassportDatagrp-28rplc-12">
    <w:name w:val="cat-PassportData grp-28 rplc-12"/>
    <w:basedOn w:val="DefaultParagraphFont"/>
  </w:style>
  <w:style w:type="character" w:customStyle="1" w:styleId="cat-ExternalSystemDefinedgrp-39rplc-13">
    <w:name w:val="cat-ExternalSystemDefined grp-39 rplc-13"/>
    <w:basedOn w:val="DefaultParagraphFont"/>
  </w:style>
  <w:style w:type="character" w:customStyle="1" w:styleId="cat-ExternalSystemDefinedgrp-40rplc-14">
    <w:name w:val="cat-ExternalSystemDefined grp-40 rplc-14"/>
    <w:basedOn w:val="DefaultParagraphFont"/>
  </w:style>
  <w:style w:type="character" w:customStyle="1" w:styleId="cat-ExternalSystemDefinedgrp-38rplc-15">
    <w:name w:val="cat-ExternalSystemDefined grp-38 rplc-15"/>
    <w:basedOn w:val="DefaultParagraphFont"/>
  </w:style>
  <w:style w:type="character" w:customStyle="1" w:styleId="cat-ExternalSystemDefinedgrp-37rplc-16">
    <w:name w:val="cat-ExternalSystemDefined grp-37 rplc-16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42rplc-19">
    <w:name w:val="cat-UserDefined grp-42 rplc-19"/>
    <w:basedOn w:val="DefaultParagraphFont"/>
  </w:style>
  <w:style w:type="character" w:customStyle="1" w:styleId="cat-UserDefinedgrp-43rplc-23">
    <w:name w:val="cat-UserDefined grp-43 rplc-23"/>
    <w:basedOn w:val="DefaultParagraphFont"/>
  </w:style>
  <w:style w:type="character" w:customStyle="1" w:styleId="cat-UserDefinedgrp-44rplc-27">
    <w:name w:val="cat-UserDefined grp-44 rplc-27"/>
    <w:basedOn w:val="DefaultParagraphFont"/>
  </w:style>
  <w:style w:type="character" w:customStyle="1" w:styleId="cat-UserDefinedgrp-46rplc-30">
    <w:name w:val="cat-UserDefined grp-46 rplc-30"/>
    <w:basedOn w:val="DefaultParagraphFont"/>
  </w:style>
  <w:style w:type="character" w:customStyle="1" w:styleId="cat-UserDefinedgrp-47rplc-35">
    <w:name w:val="cat-UserDefined grp-47 rplc-35"/>
    <w:basedOn w:val="DefaultParagraphFont"/>
  </w:style>
  <w:style w:type="character" w:customStyle="1" w:styleId="cat-UserDefinedgrp-48rplc-38">
    <w:name w:val="cat-UserDefined grp-48 rplc-38"/>
    <w:basedOn w:val="DefaultParagraphFont"/>
  </w:style>
  <w:style w:type="character" w:customStyle="1" w:styleId="cat-UserDefinedgrp-49rplc-41">
    <w:name w:val="cat-UserDefined grp-49 rplc-41"/>
    <w:basedOn w:val="DefaultParagraphFont"/>
  </w:style>
  <w:style w:type="character" w:customStyle="1" w:styleId="cat-UserDefinedgrp-50rplc-45">
    <w:name w:val="cat-UserDefined grp-50 rplc-45"/>
    <w:basedOn w:val="DefaultParagraphFont"/>
  </w:style>
  <w:style w:type="character" w:customStyle="1" w:styleId="cat-UserDefinedgrp-51rplc-51">
    <w:name w:val="cat-UserDefined grp-51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